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-466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6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</w:rPr>
        <w:t>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Addressgrp-7rplc-21">
    <w:name w:val="cat-Address grp-7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Dategrp-12rplc-26">
    <w:name w:val="cat-Date grp-12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